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361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«ТРАНССТРОЙСЕРВИС»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Шатова Дмитрия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Шатов Д.А.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«ТРАНССТРОЙСЕРВИС»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д.137а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Шатов Д.А.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Шатова Д.А.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«ТРАНССТРОЙСЕРВИС»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Шатов Д.А.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 xml:space="preserve">, предоставив его </w:t>
      </w:r>
      <w:r>
        <w:rPr>
          <w:rFonts w:ascii="Times New Roman" w:eastAsia="Times New Roman" w:hAnsi="Times New Roman" w:cs="Times New Roman"/>
        </w:rPr>
        <w:t>02.05.2023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</w:t>
      </w:r>
      <w:r>
        <w:rPr>
          <w:rFonts w:ascii="Times New Roman" w:eastAsia="Times New Roman" w:hAnsi="Times New Roman" w:cs="Times New Roman"/>
        </w:rPr>
        <w:t>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Шатова Д.А.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«ТРАНССТРОЙСЕРВИС»</w:t>
      </w:r>
      <w:r>
        <w:rPr>
          <w:rFonts w:ascii="Times New Roman" w:eastAsia="Times New Roman" w:hAnsi="Times New Roman" w:cs="Times New Roman"/>
        </w:rPr>
        <w:t xml:space="preserve">, копией квитанции о приеме расчета от </w:t>
      </w:r>
      <w:r>
        <w:rPr>
          <w:rFonts w:ascii="Times New Roman" w:eastAsia="Times New Roman" w:hAnsi="Times New Roman" w:cs="Times New Roman"/>
        </w:rPr>
        <w:t>02.05.2023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Шатова Д.А.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Смягчающими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обстоятельствами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Шатов Д.А.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«ТРАНССТРОЙСЕРВИС»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Шатова Дмитрия Анатольевича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553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D6CF-EA42-493B-A336-602D38A1371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